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D93D" w14:textId="77777777" w:rsidR="001A1126" w:rsidRDefault="001A1126" w:rsidP="00391101">
      <w:pPr>
        <w:pStyle w:val="Verdanabrief"/>
        <w:jc w:val="center"/>
        <w:rPr>
          <w:b/>
        </w:rPr>
      </w:pPr>
    </w:p>
    <w:p w14:paraId="54FB0CD0" w14:textId="77777777" w:rsidR="001A1126" w:rsidRDefault="001A1126" w:rsidP="00391101">
      <w:pPr>
        <w:pStyle w:val="Verdanabrief"/>
        <w:jc w:val="center"/>
        <w:rPr>
          <w:b/>
        </w:rPr>
      </w:pPr>
    </w:p>
    <w:p w14:paraId="1480C19F" w14:textId="60994BD5" w:rsidR="00196C63" w:rsidRPr="00196C63" w:rsidRDefault="00C1577D" w:rsidP="00391101">
      <w:pPr>
        <w:pStyle w:val="Verdanabrief"/>
        <w:jc w:val="center"/>
        <w:rPr>
          <w:b/>
        </w:rPr>
      </w:pPr>
      <w:r>
        <w:rPr>
          <w:b/>
        </w:rPr>
        <w:t xml:space="preserve">ONDERWERP: </w:t>
      </w:r>
      <w:r w:rsidR="00582104">
        <w:rPr>
          <w:b/>
        </w:rPr>
        <w:t>n</w:t>
      </w:r>
      <w:r w:rsidR="00AD15D9">
        <w:rPr>
          <w:b/>
        </w:rPr>
        <w:t>ieuws</w:t>
      </w:r>
      <w:r w:rsidR="00582104">
        <w:rPr>
          <w:b/>
        </w:rPr>
        <w:t xml:space="preserve"> </w:t>
      </w:r>
      <w:r w:rsidR="00AD15D9">
        <w:rPr>
          <w:b/>
        </w:rPr>
        <w:t>aanpassingen leerlingenvervoer in de pers</w:t>
      </w:r>
      <w:bookmarkStart w:id="0" w:name="_GoBack"/>
      <w:bookmarkEnd w:id="0"/>
    </w:p>
    <w:p w14:paraId="0D01A6EB" w14:textId="7810BD0E" w:rsidR="00BF7C75" w:rsidRDefault="00BF7C75">
      <w:pPr>
        <w:rPr>
          <w:rFonts w:ascii="Comic Sans MS" w:hAnsi="Comic Sans MS"/>
          <w:sz w:val="18"/>
          <w:szCs w:val="18"/>
        </w:rPr>
      </w:pPr>
    </w:p>
    <w:p w14:paraId="7C322A72" w14:textId="77777777" w:rsidR="001A1126" w:rsidRDefault="001A1126" w:rsidP="00D679FB">
      <w:pPr>
        <w:pStyle w:val="OpsommingDeTorretjes"/>
        <w:numPr>
          <w:ilvl w:val="0"/>
          <w:numId w:val="0"/>
        </w:numPr>
      </w:pPr>
    </w:p>
    <w:p w14:paraId="0999D6E6" w14:textId="77777777" w:rsidR="001A1126" w:rsidRDefault="001A1126" w:rsidP="00D679FB">
      <w:pPr>
        <w:pStyle w:val="OpsommingDeTorretjes"/>
        <w:numPr>
          <w:ilvl w:val="0"/>
          <w:numId w:val="0"/>
        </w:numPr>
      </w:pPr>
    </w:p>
    <w:p w14:paraId="136D3840" w14:textId="590AACF3" w:rsidR="00D679FB" w:rsidRDefault="00DC18CD" w:rsidP="00D679FB">
      <w:pPr>
        <w:pStyle w:val="OpsommingDeTorretjes"/>
        <w:numPr>
          <w:ilvl w:val="0"/>
          <w:numId w:val="0"/>
        </w:numPr>
      </w:pPr>
      <w:r>
        <w:t>Beste ouders</w:t>
      </w:r>
    </w:p>
    <w:p w14:paraId="6013AF89" w14:textId="77777777" w:rsidR="00D679FB" w:rsidRDefault="00D679FB" w:rsidP="00D679FB">
      <w:pPr>
        <w:pStyle w:val="OpsommingDeTorretjes"/>
        <w:numPr>
          <w:ilvl w:val="0"/>
          <w:numId w:val="0"/>
        </w:numPr>
      </w:pPr>
    </w:p>
    <w:p w14:paraId="75012FBF" w14:textId="47C63F25" w:rsidR="001A1126" w:rsidRDefault="001A1126" w:rsidP="001A1126">
      <w:r>
        <w:t xml:space="preserve">U hebt ongetwijfeld in de media vernomen dat het leerlingenvervoer in het buitengewoon onderwijs (eindelijk) ter sprake is gekomen. Er is mogelijks een versoepeling mogelijk, weliswaar onder strikte voorwaarden, over het aantal leerlingen dat mee mag op de bus.  Het gaat echter maar over een kleine verhoging (van 25 naar 40%) Ook moet de verantwoordelijke busmaatschappij (De Lijn </w:t>
      </w:r>
      <w:r>
        <w:t>en de vervoersfirma’s)</w:t>
      </w:r>
      <w:r>
        <w:t xml:space="preserve"> hierin meegaan en die verantwoordelijkheid willen opnemen.</w:t>
      </w:r>
    </w:p>
    <w:p w14:paraId="0787742A" w14:textId="77777777" w:rsidR="001A1126" w:rsidRDefault="001A1126" w:rsidP="001A1126"/>
    <w:p w14:paraId="43964294" w14:textId="77777777" w:rsidR="001A1126" w:rsidRDefault="001A1126" w:rsidP="001A1126">
      <w:pPr>
        <w:pStyle w:val="OpsommingDeTorretjes"/>
      </w:pPr>
      <w:r>
        <w:t>We merken dat de heropstart die we in mei doorvoerden opnieuw basisrust en structuur bracht bij de leerlingen.  Wij willen de organisatie dan ook zo houden en niet meer opnieuw alles door elkaar gooien.  We willen ons opnieuw concentreren op goed en gepast onderwijs op school en thuis.</w:t>
      </w:r>
    </w:p>
    <w:p w14:paraId="768511DC" w14:textId="77777777" w:rsidR="001A1126" w:rsidRDefault="001A1126" w:rsidP="001A1126">
      <w:pPr>
        <w:pStyle w:val="OpsommingDeTorretjes"/>
      </w:pPr>
      <w:r>
        <w:t>De verhoging van het leerlingenvervoer brengt voor ons geen verandering.  Alles blijft zoals het nu is.</w:t>
      </w:r>
    </w:p>
    <w:p w14:paraId="6A0B2CEA" w14:textId="77777777" w:rsidR="001A1126" w:rsidRDefault="001A1126" w:rsidP="001A1126"/>
    <w:p w14:paraId="49C700EC" w14:textId="77777777" w:rsidR="001A1126" w:rsidRDefault="001A1126" w:rsidP="001A1126">
      <w:r>
        <w:t>Dit betekent dus voor uw kind dat:</w:t>
      </w:r>
    </w:p>
    <w:p w14:paraId="727B377F" w14:textId="77777777" w:rsidR="001A1126" w:rsidRDefault="001A1126" w:rsidP="001A1126">
      <w:pPr>
        <w:pStyle w:val="OpsommingDeTorretjes"/>
      </w:pPr>
      <w:r>
        <w:t>Alles blijft zoals het nu is.</w:t>
      </w:r>
    </w:p>
    <w:p w14:paraId="00C91338" w14:textId="77777777" w:rsidR="00361B35" w:rsidRDefault="00361B35" w:rsidP="00B967D2">
      <w:pPr>
        <w:pStyle w:val="Verdanabrief"/>
        <w:rPr>
          <w:b/>
        </w:rPr>
      </w:pPr>
    </w:p>
    <w:p w14:paraId="7CF8C5A5" w14:textId="016AE5EA" w:rsidR="00B967D2" w:rsidRPr="00D00EE6" w:rsidRDefault="002F100A" w:rsidP="00B967D2">
      <w:pPr>
        <w:pStyle w:val="Verdanabrief"/>
        <w:rPr>
          <w:b/>
        </w:rPr>
      </w:pPr>
      <w:r>
        <w:rPr>
          <w:b/>
        </w:rPr>
        <w:t xml:space="preserve">Vragen en </w:t>
      </w:r>
      <w:r w:rsidR="00D00EE6" w:rsidRPr="00D00EE6">
        <w:rPr>
          <w:b/>
        </w:rPr>
        <w:t>info</w:t>
      </w:r>
      <w:r w:rsidR="008F0899">
        <w:rPr>
          <w:b/>
        </w:rPr>
        <w:t xml:space="preserve"> (opvang, bus, …)</w:t>
      </w:r>
      <w:r w:rsidR="00DC18CD">
        <w:rPr>
          <w:b/>
        </w:rPr>
        <w:t>:</w:t>
      </w:r>
    </w:p>
    <w:p w14:paraId="6EC34226" w14:textId="77777777" w:rsidR="00B967D2" w:rsidRDefault="00B967D2" w:rsidP="00B967D2">
      <w:pPr>
        <w:pStyle w:val="Verdanabrief"/>
      </w:pPr>
    </w:p>
    <w:p w14:paraId="764847CA" w14:textId="1F271D0B" w:rsidR="00770077" w:rsidRPr="00770077" w:rsidRDefault="00CF4DDB" w:rsidP="00770077">
      <w:pPr>
        <w:pStyle w:val="OpsommingDeTorretjes"/>
      </w:pPr>
      <w:r>
        <w:t xml:space="preserve">mailadres </w:t>
      </w:r>
      <w:r w:rsidR="00770077">
        <w:t>klastitularis:</w:t>
      </w:r>
      <w:r>
        <w:t xml:space="preserve"> </w:t>
      </w:r>
      <w:hyperlink r:id="rId11" w:history="1">
        <w:r w:rsidR="00770077" w:rsidRPr="001A1126">
          <w:t>voornaam.naam@sint-rembert.be</w:t>
        </w:r>
      </w:hyperlink>
      <w:r w:rsidR="00770077">
        <w:t xml:space="preserve"> </w:t>
      </w:r>
    </w:p>
    <w:p w14:paraId="795EEB6E" w14:textId="0675AABF" w:rsidR="00770077" w:rsidRDefault="00770077" w:rsidP="00DB1487">
      <w:pPr>
        <w:pStyle w:val="OpsommingDeTorretjes"/>
      </w:pPr>
      <w:r>
        <w:t xml:space="preserve">Via het telefoonnummer van </w:t>
      </w:r>
      <w:r w:rsidR="00107A1C">
        <w:t xml:space="preserve">de </w:t>
      </w:r>
      <w:r>
        <w:t>school</w:t>
      </w:r>
      <w:r w:rsidR="002D3490">
        <w:t>: 050 23 15 12</w:t>
      </w:r>
    </w:p>
    <w:p w14:paraId="14411AFE" w14:textId="2E1CF395" w:rsidR="002D3490" w:rsidRPr="002D3490" w:rsidRDefault="00770077" w:rsidP="00DB1487">
      <w:pPr>
        <w:pStyle w:val="OpsommingDeTorretjes"/>
      </w:pPr>
      <w:r>
        <w:t xml:space="preserve">Gsm directeur: 0498 33 74 71 </w:t>
      </w:r>
    </w:p>
    <w:p w14:paraId="664E50B7" w14:textId="77777777" w:rsidR="003F79EE" w:rsidRDefault="003F79EE" w:rsidP="00B967D2">
      <w:pPr>
        <w:pStyle w:val="Verdanabrief"/>
      </w:pPr>
    </w:p>
    <w:p w14:paraId="416BADB7" w14:textId="564E71D8" w:rsidR="00B12C5F" w:rsidRDefault="00B12C5F" w:rsidP="00B967D2">
      <w:pPr>
        <w:pStyle w:val="Verdanabrief"/>
      </w:pPr>
    </w:p>
    <w:p w14:paraId="3EA1D875" w14:textId="77777777" w:rsidR="00CF4DDB" w:rsidRDefault="003F79EE" w:rsidP="00D00EE6">
      <w:pPr>
        <w:pStyle w:val="Verdanabrief"/>
      </w:pPr>
      <w:r>
        <w:t>Vriendelijke groeten</w:t>
      </w:r>
    </w:p>
    <w:p w14:paraId="0C83261C" w14:textId="79D51B68" w:rsidR="00715F96" w:rsidRPr="00CF4DDB" w:rsidRDefault="00CF4DDB" w:rsidP="00D00EE6">
      <w:pPr>
        <w:pStyle w:val="Verdanabrief"/>
      </w:pPr>
      <w:r>
        <w:t>K</w:t>
      </w:r>
      <w:r w:rsidR="00B85FCB">
        <w:t>urt Bisschop</w:t>
      </w:r>
      <w:r w:rsidR="008B1DE4">
        <w:br/>
      </w:r>
      <w:r w:rsidR="00B85FCB">
        <w:t xml:space="preserve">Directeur </w:t>
      </w:r>
    </w:p>
    <w:sectPr w:rsidR="00715F96" w:rsidRPr="00CF4DDB" w:rsidSect="00CF4DDB">
      <w:headerReference w:type="default" r:id="rId12"/>
      <w:footerReference w:type="default" r:id="rId13"/>
      <w:pgSz w:w="11906" w:h="16838"/>
      <w:pgMar w:top="1134" w:right="99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1F17" w14:textId="77777777" w:rsidR="00A1448B" w:rsidRDefault="00A1448B">
      <w:r>
        <w:separator/>
      </w:r>
    </w:p>
  </w:endnote>
  <w:endnote w:type="continuationSeparator" w:id="0">
    <w:p w14:paraId="39C428DC" w14:textId="77777777" w:rsidR="00A1448B" w:rsidRDefault="00A1448B">
      <w:r>
        <w:continuationSeparator/>
      </w:r>
    </w:p>
  </w:endnote>
  <w:endnote w:type="continuationNotice" w:id="1">
    <w:p w14:paraId="49E7FBF7" w14:textId="77777777" w:rsidR="00233D42" w:rsidRDefault="00233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4104" w14:textId="77777777" w:rsidR="00C318A9" w:rsidRDefault="00070605">
    <w:pPr>
      <w:pStyle w:val="Voettekst"/>
    </w:pPr>
    <w:r>
      <w:rPr>
        <w:noProof/>
        <w:lang w:val="nl-BE" w:eastAsia="nl-BE"/>
      </w:rPr>
      <mc:AlternateContent>
        <mc:Choice Requires="wps">
          <w:drawing>
            <wp:anchor distT="0" distB="0" distL="114300" distR="114300" simplePos="0" relativeHeight="251658240" behindDoc="0" locked="0" layoutInCell="1" allowOverlap="1" wp14:anchorId="4F88F021" wp14:editId="5370F66E">
              <wp:simplePos x="0" y="0"/>
              <wp:positionH relativeFrom="column">
                <wp:posOffset>-4445</wp:posOffset>
              </wp:positionH>
              <wp:positionV relativeFrom="paragraph">
                <wp:posOffset>-15875</wp:posOffset>
              </wp:positionV>
              <wp:extent cx="577215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C21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5pt" to="45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p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ni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"/>
          </w:pict>
        </mc:Fallback>
      </mc:AlternateContent>
    </w:r>
    <w:r w:rsidR="00C318A9">
      <w:t>tel. 050 23 15 12</w:t>
    </w:r>
    <w:r w:rsidR="00C318A9">
      <w:tab/>
      <w:t xml:space="preserve">                              </w:t>
    </w:r>
    <w:r w:rsidR="008D2FFE">
      <w:t xml:space="preserve">                    </w:t>
    </w:r>
    <w:r w:rsidR="007C24C1">
      <w:t xml:space="preserve">            blo</w:t>
    </w:r>
    <w:r w:rsidR="00C318A9">
      <w:t>@sint-rembert.be</w:t>
    </w:r>
  </w:p>
  <w:p w14:paraId="417CED60" w14:textId="77777777" w:rsidR="00C318A9" w:rsidRPr="008D2FFE" w:rsidRDefault="00C318A9">
    <w:pPr>
      <w:pStyle w:val="Voettekst"/>
      <w:rPr>
        <w:lang w:val="fr-FR"/>
      </w:rPr>
    </w:pPr>
    <w:r w:rsidRPr="008D2FFE">
      <w:rPr>
        <w:lang w:val="fr-FR"/>
      </w:rPr>
      <w:t xml:space="preserve">fax 050 23 15 22                             </w:t>
    </w:r>
    <w:r w:rsidR="00043053" w:rsidRPr="008D2FFE">
      <w:rPr>
        <w:lang w:val="fr-FR"/>
      </w:rPr>
      <w:t xml:space="preserve">                           </w:t>
    </w:r>
    <w:r w:rsidRPr="008D2FFE">
      <w:rPr>
        <w:lang w:val="fr-FR"/>
      </w:rPr>
      <w:t>www.sint-rembert.be</w:t>
    </w:r>
    <w:r w:rsidR="00043053" w:rsidRPr="008D2FFE">
      <w:rPr>
        <w:lang w:val="fr-FR"/>
      </w:rPr>
      <w:t>/blo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87D8C" w14:textId="77777777" w:rsidR="00A1448B" w:rsidRDefault="00A1448B">
      <w:r>
        <w:separator/>
      </w:r>
    </w:p>
  </w:footnote>
  <w:footnote w:type="continuationSeparator" w:id="0">
    <w:p w14:paraId="2945525B" w14:textId="77777777" w:rsidR="00A1448B" w:rsidRDefault="00A1448B">
      <w:r>
        <w:continuationSeparator/>
      </w:r>
    </w:p>
  </w:footnote>
  <w:footnote w:type="continuationNotice" w:id="1">
    <w:p w14:paraId="245900CC" w14:textId="77777777" w:rsidR="00233D42" w:rsidRDefault="00233D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4"/>
    </w:tblGrid>
    <w:tr w:rsidR="00070605" w14:paraId="725AD717" w14:textId="77777777" w:rsidTr="48FE25FF">
      <w:trPr>
        <w:trHeight w:val="1015"/>
      </w:trPr>
      <w:tc>
        <w:tcPr>
          <w:tcW w:w="9364" w:type="dxa"/>
        </w:tcPr>
        <w:p w14:paraId="56076AA5" w14:textId="23D6C427" w:rsidR="00D679FB" w:rsidRDefault="00070605" w:rsidP="00D679FB">
          <w:pPr>
            <w:rPr>
              <w:i/>
              <w:iCs/>
              <w:sz w:val="24"/>
              <w:lang w:val="nl-BE"/>
            </w:rPr>
          </w:pPr>
          <w:r w:rsidRPr="00B40A18">
            <w:rPr>
              <w:noProof/>
              <w:sz w:val="24"/>
              <w:lang w:val="nl-BE" w:eastAsia="nl-BE"/>
            </w:rPr>
            <w:drawing>
              <wp:anchor distT="0" distB="0" distL="114300" distR="114300" simplePos="0" relativeHeight="251658241" behindDoc="1" locked="0" layoutInCell="1" allowOverlap="1" wp14:anchorId="55A3B30E" wp14:editId="1979C913">
                <wp:simplePos x="0" y="0"/>
                <wp:positionH relativeFrom="character">
                  <wp:posOffset>40640</wp:posOffset>
                </wp:positionH>
                <wp:positionV relativeFrom="line">
                  <wp:posOffset>29210</wp:posOffset>
                </wp:positionV>
                <wp:extent cx="1330960" cy="992505"/>
                <wp:effectExtent l="0" t="0" r="2540" b="0"/>
                <wp:wrapTight wrapText="bothSides">
                  <wp:wrapPolygon edited="0">
                    <wp:start x="0" y="0"/>
                    <wp:lineTo x="0" y="21144"/>
                    <wp:lineTo x="21332" y="21144"/>
                    <wp:lineTo x="2133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992505"/>
                        </a:xfrm>
                        <a:prstGeom prst="rect">
                          <a:avLst/>
                        </a:prstGeom>
                        <a:noFill/>
                      </pic:spPr>
                    </pic:pic>
                  </a:graphicData>
                </a:graphic>
                <wp14:sizeRelH relativeFrom="page">
                  <wp14:pctWidth>0</wp14:pctWidth>
                </wp14:sizeRelH>
                <wp14:sizeRelV relativeFrom="page">
                  <wp14:pctHeight>0</wp14:pctHeight>
                </wp14:sizeRelV>
              </wp:anchor>
            </w:drawing>
          </w:r>
          <w:r w:rsidR="48FE25FF" w:rsidRPr="48FE25FF">
            <w:rPr>
              <w:i/>
              <w:iCs/>
              <w:sz w:val="24"/>
              <w:lang w:val="nl-BE"/>
            </w:rPr>
            <w:t xml:space="preserve">                          </w:t>
          </w:r>
        </w:p>
        <w:p w14:paraId="75933207" w14:textId="77777777" w:rsidR="00D679FB" w:rsidRPr="00D679FB" w:rsidRDefault="00070605" w:rsidP="00D679FB">
          <w:pPr>
            <w:rPr>
              <w:i/>
              <w:iCs/>
              <w:sz w:val="16"/>
              <w:szCs w:val="16"/>
              <w:lang w:val="nl-BE"/>
            </w:rPr>
          </w:pPr>
          <w:r w:rsidRPr="00B40A18">
            <w:rPr>
              <w:i/>
              <w:iCs/>
              <w:sz w:val="24"/>
              <w:lang w:val="nl-BE"/>
            </w:rPr>
            <w:t>Scholengroep Sint-Rembert vzw</w:t>
          </w:r>
        </w:p>
        <w:p w14:paraId="2AF31A93" w14:textId="77777777" w:rsidR="00070605" w:rsidRPr="00D679FB" w:rsidRDefault="00070605" w:rsidP="00D679FB">
          <w:pPr>
            <w:rPr>
              <w:i/>
              <w:iCs/>
              <w:sz w:val="24"/>
              <w:lang w:val="nl-BE"/>
            </w:rPr>
          </w:pPr>
          <w:r w:rsidRPr="003F79EE">
            <w:rPr>
              <w:rFonts w:ascii="Arial Rounded MT Bold" w:hAnsi="Arial Rounded MT Bold"/>
              <w:b/>
              <w:i/>
              <w:iCs/>
              <w:sz w:val="26"/>
              <w:szCs w:val="26"/>
              <w:lang w:val="nl-BE"/>
            </w:rPr>
            <w:t>Buitengewoon Lager Onderwijs</w:t>
          </w:r>
        </w:p>
        <w:p w14:paraId="4B4F3FC2" w14:textId="77777777" w:rsidR="00D679FB" w:rsidRDefault="00D679FB" w:rsidP="00D679FB">
          <w:pPr>
            <w:widowControl w:val="0"/>
            <w:rPr>
              <w:rFonts w:ascii="Arial Rounded MT Bold" w:hAnsi="Arial Rounded MT Bold"/>
              <w:b/>
              <w:i/>
              <w:iCs/>
              <w:sz w:val="26"/>
              <w:szCs w:val="26"/>
              <w:lang w:val="nl-BE"/>
            </w:rPr>
          </w:pPr>
          <w:r>
            <w:rPr>
              <w:rFonts w:ascii="Arial Rounded MT Bold" w:hAnsi="Arial Rounded MT Bold"/>
              <w:b/>
              <w:i/>
              <w:iCs/>
              <w:sz w:val="26"/>
              <w:szCs w:val="26"/>
              <w:lang w:val="nl-BE"/>
            </w:rPr>
            <w:t xml:space="preserve">                D</w:t>
          </w:r>
          <w:r w:rsidR="00070605" w:rsidRPr="003F79EE">
            <w:rPr>
              <w:rFonts w:ascii="Arial Rounded MT Bold" w:hAnsi="Arial Rounded MT Bold"/>
              <w:b/>
              <w:i/>
              <w:iCs/>
              <w:sz w:val="26"/>
              <w:szCs w:val="26"/>
              <w:lang w:val="nl-BE"/>
            </w:rPr>
            <w:t>e Torretjes</w:t>
          </w:r>
        </w:p>
        <w:p w14:paraId="3A4DE4D2" w14:textId="77777777" w:rsidR="00070605" w:rsidRPr="00D679FB" w:rsidRDefault="00D679FB" w:rsidP="00D679FB">
          <w:pPr>
            <w:widowControl w:val="0"/>
            <w:rPr>
              <w:rFonts w:ascii="Arial Rounded MT Bold" w:hAnsi="Arial Rounded MT Bold"/>
              <w:b/>
              <w:i/>
              <w:iCs/>
              <w:sz w:val="26"/>
              <w:szCs w:val="26"/>
              <w:lang w:val="nl-BE"/>
            </w:rPr>
          </w:pPr>
          <w:r>
            <w:rPr>
              <w:i/>
              <w:iCs/>
              <w:szCs w:val="22"/>
              <w:lang w:val="nl-BE"/>
            </w:rPr>
            <w:t xml:space="preserve">            </w:t>
          </w:r>
          <w:r w:rsidR="00070605" w:rsidRPr="00B40A18">
            <w:rPr>
              <w:i/>
              <w:iCs/>
              <w:szCs w:val="22"/>
              <w:lang w:val="nl-BE"/>
            </w:rPr>
            <w:t>Bruggestraat 23</w:t>
          </w:r>
        </w:p>
        <w:p w14:paraId="595022FB" w14:textId="77777777" w:rsidR="00070605" w:rsidRPr="00B40A18" w:rsidRDefault="00D679FB" w:rsidP="00D679FB">
          <w:pPr>
            <w:widowControl w:val="0"/>
            <w:rPr>
              <w:i/>
              <w:iCs/>
              <w:szCs w:val="22"/>
              <w:lang w:val="nl-BE"/>
            </w:rPr>
          </w:pPr>
          <w:r>
            <w:rPr>
              <w:i/>
              <w:iCs/>
              <w:szCs w:val="22"/>
              <w:lang w:val="nl-BE"/>
            </w:rPr>
            <w:t xml:space="preserve">             </w:t>
          </w:r>
          <w:r w:rsidR="00070605" w:rsidRPr="00B40A18">
            <w:rPr>
              <w:i/>
              <w:iCs/>
              <w:szCs w:val="22"/>
              <w:lang w:val="nl-BE"/>
            </w:rPr>
            <w:t>8820  Torhout</w:t>
          </w:r>
        </w:p>
      </w:tc>
    </w:tr>
  </w:tbl>
  <w:p w14:paraId="21FA7A61" w14:textId="012FD920" w:rsidR="00070605" w:rsidRDefault="00C1577D">
    <w:pPr>
      <w:pStyle w:val="Koptekst"/>
    </w:pPr>
    <w:r>
      <w:rPr>
        <w:noProof/>
        <w:lang w:val="nl-BE" w:eastAsia="nl-BE"/>
      </w:rPr>
      <w:drawing>
        <wp:anchor distT="0" distB="0" distL="114300" distR="114300" simplePos="0" relativeHeight="251658242" behindDoc="1" locked="0" layoutInCell="1" allowOverlap="1" wp14:anchorId="16546DDD" wp14:editId="77D32458">
          <wp:simplePos x="0" y="0"/>
          <wp:positionH relativeFrom="column">
            <wp:posOffset>4843145</wp:posOffset>
          </wp:positionH>
          <wp:positionV relativeFrom="paragraph">
            <wp:posOffset>-1097915</wp:posOffset>
          </wp:positionV>
          <wp:extent cx="1162050" cy="1076325"/>
          <wp:effectExtent l="19050" t="19050" r="19050" b="28575"/>
          <wp:wrapNone/>
          <wp:docPr id="8" name="Afbeelding 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162050" cy="1076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870"/>
    <w:multiLevelType w:val="hybridMultilevel"/>
    <w:tmpl w:val="6180E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B13464"/>
    <w:multiLevelType w:val="hybridMultilevel"/>
    <w:tmpl w:val="3998F0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E9B336C"/>
    <w:multiLevelType w:val="hybridMultilevel"/>
    <w:tmpl w:val="D9C0227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085563"/>
    <w:multiLevelType w:val="hybridMultilevel"/>
    <w:tmpl w:val="1834D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3855A7"/>
    <w:multiLevelType w:val="hybridMultilevel"/>
    <w:tmpl w:val="F15ABE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7CB32CAA"/>
    <w:multiLevelType w:val="hybridMultilevel"/>
    <w:tmpl w:val="9EACC31E"/>
    <w:lvl w:ilvl="0" w:tplc="B86444B6">
      <w:start w:val="1"/>
      <w:numFmt w:val="bullet"/>
      <w:pStyle w:val="OpsommingDeTorretjes"/>
      <w:lvlText w:val=""/>
      <w:lvlJc w:val="left"/>
      <w:pPr>
        <w:ind w:left="72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7E107316"/>
    <w:multiLevelType w:val="hybridMultilevel"/>
    <w:tmpl w:val="25F8F9BC"/>
    <w:lvl w:ilvl="0" w:tplc="2DA214B8">
      <w:start w:val="8820"/>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3"/>
  </w:num>
  <w:num w:numId="45">
    <w:abstractNumId w:val="0"/>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FB"/>
    <w:rsid w:val="000174A7"/>
    <w:rsid w:val="00017F2A"/>
    <w:rsid w:val="000418BC"/>
    <w:rsid w:val="00043053"/>
    <w:rsid w:val="00070605"/>
    <w:rsid w:val="00077F82"/>
    <w:rsid w:val="0009547C"/>
    <w:rsid w:val="000B04DD"/>
    <w:rsid w:val="000C454B"/>
    <w:rsid w:val="000D6E1B"/>
    <w:rsid w:val="000E2665"/>
    <w:rsid w:val="000E4AF5"/>
    <w:rsid w:val="00107A1C"/>
    <w:rsid w:val="00125B22"/>
    <w:rsid w:val="0013336C"/>
    <w:rsid w:val="00145C83"/>
    <w:rsid w:val="0014708C"/>
    <w:rsid w:val="00181A02"/>
    <w:rsid w:val="00196C63"/>
    <w:rsid w:val="001A1126"/>
    <w:rsid w:val="001A5BEE"/>
    <w:rsid w:val="001F0B5E"/>
    <w:rsid w:val="0020343D"/>
    <w:rsid w:val="00213C7B"/>
    <w:rsid w:val="00233D42"/>
    <w:rsid w:val="00257FF6"/>
    <w:rsid w:val="0027036D"/>
    <w:rsid w:val="00273E3C"/>
    <w:rsid w:val="00290896"/>
    <w:rsid w:val="0029483C"/>
    <w:rsid w:val="002A10E4"/>
    <w:rsid w:val="002A6721"/>
    <w:rsid w:val="002D3490"/>
    <w:rsid w:val="002E7A56"/>
    <w:rsid w:val="002F100A"/>
    <w:rsid w:val="002F1CFD"/>
    <w:rsid w:val="00301D19"/>
    <w:rsid w:val="00343E7A"/>
    <w:rsid w:val="0035232A"/>
    <w:rsid w:val="003557AF"/>
    <w:rsid w:val="00361B35"/>
    <w:rsid w:val="003805A0"/>
    <w:rsid w:val="00391101"/>
    <w:rsid w:val="00394E07"/>
    <w:rsid w:val="003957C7"/>
    <w:rsid w:val="003D14FB"/>
    <w:rsid w:val="003F79EE"/>
    <w:rsid w:val="00411E3E"/>
    <w:rsid w:val="00440A8E"/>
    <w:rsid w:val="004530D6"/>
    <w:rsid w:val="00465AD6"/>
    <w:rsid w:val="00472E19"/>
    <w:rsid w:val="00474DA0"/>
    <w:rsid w:val="004C1BFC"/>
    <w:rsid w:val="004E6E9A"/>
    <w:rsid w:val="0050256A"/>
    <w:rsid w:val="00536653"/>
    <w:rsid w:val="00565F4F"/>
    <w:rsid w:val="00582104"/>
    <w:rsid w:val="005D6A95"/>
    <w:rsid w:val="00631D05"/>
    <w:rsid w:val="00677ADE"/>
    <w:rsid w:val="006B68C7"/>
    <w:rsid w:val="006C5F34"/>
    <w:rsid w:val="00701563"/>
    <w:rsid w:val="00705F14"/>
    <w:rsid w:val="00715F96"/>
    <w:rsid w:val="00760271"/>
    <w:rsid w:val="00770077"/>
    <w:rsid w:val="007C1237"/>
    <w:rsid w:val="007C24C1"/>
    <w:rsid w:val="007C41FB"/>
    <w:rsid w:val="007E0578"/>
    <w:rsid w:val="00824F70"/>
    <w:rsid w:val="008258DE"/>
    <w:rsid w:val="00827F1A"/>
    <w:rsid w:val="00834856"/>
    <w:rsid w:val="00864383"/>
    <w:rsid w:val="008663EE"/>
    <w:rsid w:val="008849CC"/>
    <w:rsid w:val="00894D1B"/>
    <w:rsid w:val="008A6C84"/>
    <w:rsid w:val="008B1DE4"/>
    <w:rsid w:val="008C7930"/>
    <w:rsid w:val="008D2FFE"/>
    <w:rsid w:val="008F0899"/>
    <w:rsid w:val="00925B1C"/>
    <w:rsid w:val="0095354E"/>
    <w:rsid w:val="00996347"/>
    <w:rsid w:val="009A12E2"/>
    <w:rsid w:val="009A156F"/>
    <w:rsid w:val="009A6896"/>
    <w:rsid w:val="009A6972"/>
    <w:rsid w:val="009D4932"/>
    <w:rsid w:val="009F213B"/>
    <w:rsid w:val="00A1448B"/>
    <w:rsid w:val="00A40527"/>
    <w:rsid w:val="00A8091C"/>
    <w:rsid w:val="00A85659"/>
    <w:rsid w:val="00AD15D9"/>
    <w:rsid w:val="00B01A21"/>
    <w:rsid w:val="00B12C5F"/>
    <w:rsid w:val="00B40A18"/>
    <w:rsid w:val="00B4585F"/>
    <w:rsid w:val="00B5254C"/>
    <w:rsid w:val="00B70F52"/>
    <w:rsid w:val="00B85FCB"/>
    <w:rsid w:val="00B967D2"/>
    <w:rsid w:val="00BF7180"/>
    <w:rsid w:val="00BF7C75"/>
    <w:rsid w:val="00C1577D"/>
    <w:rsid w:val="00C174DF"/>
    <w:rsid w:val="00C240AA"/>
    <w:rsid w:val="00C318A9"/>
    <w:rsid w:val="00C47723"/>
    <w:rsid w:val="00C651E8"/>
    <w:rsid w:val="00C7165C"/>
    <w:rsid w:val="00C75133"/>
    <w:rsid w:val="00C76E85"/>
    <w:rsid w:val="00C81976"/>
    <w:rsid w:val="00C92111"/>
    <w:rsid w:val="00CF1837"/>
    <w:rsid w:val="00CF4DDB"/>
    <w:rsid w:val="00D00EE6"/>
    <w:rsid w:val="00D01281"/>
    <w:rsid w:val="00D40C3E"/>
    <w:rsid w:val="00D679FB"/>
    <w:rsid w:val="00D71A2F"/>
    <w:rsid w:val="00D86E04"/>
    <w:rsid w:val="00D94E74"/>
    <w:rsid w:val="00DB3863"/>
    <w:rsid w:val="00DB4D88"/>
    <w:rsid w:val="00DB7B90"/>
    <w:rsid w:val="00DC18CD"/>
    <w:rsid w:val="00E213C3"/>
    <w:rsid w:val="00E33BB6"/>
    <w:rsid w:val="00F07FA2"/>
    <w:rsid w:val="00F932C1"/>
    <w:rsid w:val="00FB76DE"/>
    <w:rsid w:val="00FC337E"/>
    <w:rsid w:val="00FE7585"/>
    <w:rsid w:val="0BE3367E"/>
    <w:rsid w:val="1C026A0F"/>
    <w:rsid w:val="1FC41B5A"/>
    <w:rsid w:val="48FE25FF"/>
    <w:rsid w:val="657B8881"/>
    <w:rsid w:val="6682E848"/>
    <w:rsid w:val="73A98832"/>
    <w:rsid w:val="760FA4F3"/>
    <w:rsid w:val="7A3FBB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FAACF00"/>
  <w15:chartTrackingRefBased/>
  <w15:docId w15:val="{95EB82C2-B8D0-4516-B539-75736034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22"/>
      <w:szCs w:val="24"/>
      <w:lang w:val="nl-NL" w:eastAsia="nl-NL"/>
    </w:rPr>
  </w:style>
  <w:style w:type="paragraph" w:styleId="Kop2">
    <w:name w:val="heading 2"/>
    <w:basedOn w:val="Standaard"/>
    <w:next w:val="Standaard"/>
    <w:qFormat/>
    <w:rsid w:val="007C24C1"/>
    <w:pPr>
      <w:keepNext/>
      <w:pBdr>
        <w:top w:val="single" w:sz="4" w:space="1" w:color="auto"/>
        <w:left w:val="single" w:sz="4" w:space="4" w:color="auto"/>
        <w:bottom w:val="single" w:sz="4" w:space="1" w:color="auto"/>
        <w:right w:val="single" w:sz="4" w:space="4" w:color="auto"/>
      </w:pBdr>
      <w:jc w:val="center"/>
      <w:outlineLvl w:val="1"/>
    </w:pPr>
    <w:rPr>
      <w:rFonts w:ascii="Comic Sans MS" w:hAnsi="Comic Sans MS"/>
      <w:b/>
      <w:noProof/>
      <w:szCs w:val="20"/>
    </w:rPr>
  </w:style>
  <w:style w:type="paragraph" w:styleId="Kop3">
    <w:name w:val="heading 3"/>
    <w:basedOn w:val="Standaard"/>
    <w:next w:val="Standaard"/>
    <w:qFormat/>
    <w:rsid w:val="008C793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8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C337E"/>
    <w:rPr>
      <w:rFonts w:ascii="Tahoma" w:hAnsi="Tahoma" w:cs="Tahoma"/>
      <w:sz w:val="16"/>
      <w:szCs w:val="16"/>
    </w:rPr>
  </w:style>
  <w:style w:type="character" w:styleId="Hyperlink">
    <w:name w:val="Hyperlink"/>
    <w:rsid w:val="00FC337E"/>
    <w:rPr>
      <w:color w:val="0000FF"/>
      <w:u w:val="single"/>
    </w:rPr>
  </w:style>
  <w:style w:type="paragraph" w:styleId="Koptekst">
    <w:name w:val="header"/>
    <w:basedOn w:val="Standaard"/>
    <w:rsid w:val="00C318A9"/>
    <w:pPr>
      <w:tabs>
        <w:tab w:val="center" w:pos="4536"/>
        <w:tab w:val="right" w:pos="9072"/>
      </w:tabs>
    </w:pPr>
  </w:style>
  <w:style w:type="paragraph" w:styleId="Voettekst">
    <w:name w:val="footer"/>
    <w:basedOn w:val="Standaard"/>
    <w:rsid w:val="00C318A9"/>
    <w:pPr>
      <w:tabs>
        <w:tab w:val="center" w:pos="4536"/>
        <w:tab w:val="right" w:pos="9072"/>
      </w:tabs>
    </w:pPr>
  </w:style>
  <w:style w:type="paragraph" w:styleId="Plattetekst">
    <w:name w:val="Body Text"/>
    <w:basedOn w:val="Standaard"/>
    <w:rsid w:val="007C24C1"/>
    <w:rPr>
      <w:rFonts w:ascii="Comic Sans MS" w:hAnsi="Comic Sans MS"/>
      <w:noProof/>
      <w:szCs w:val="20"/>
    </w:rPr>
  </w:style>
  <w:style w:type="paragraph" w:styleId="Plattetekst2">
    <w:name w:val="Body Text 2"/>
    <w:basedOn w:val="Standaard"/>
    <w:rsid w:val="007C24C1"/>
    <w:pPr>
      <w:jc w:val="both"/>
    </w:pPr>
    <w:rPr>
      <w:rFonts w:ascii="Comic Sans MS" w:hAnsi="Comic Sans MS"/>
      <w:noProof/>
      <w:sz w:val="20"/>
      <w:szCs w:val="20"/>
    </w:rPr>
  </w:style>
  <w:style w:type="paragraph" w:customStyle="1" w:styleId="Verdana">
    <w:name w:val="Verdana"/>
    <w:basedOn w:val="Standaard"/>
    <w:link w:val="VerdanaChar"/>
    <w:rsid w:val="00070605"/>
    <w:rPr>
      <w:rFonts w:ascii="Comic Sans MS" w:hAnsi="Comic Sans MS"/>
      <w:sz w:val="18"/>
      <w:szCs w:val="18"/>
      <w:lang w:val="nl-BE"/>
    </w:rPr>
  </w:style>
  <w:style w:type="paragraph" w:customStyle="1" w:styleId="Verdana2">
    <w:name w:val="Verdana 2"/>
    <w:basedOn w:val="Standaard"/>
    <w:link w:val="Verdana2Char"/>
    <w:rsid w:val="00070605"/>
    <w:rPr>
      <w:sz w:val="20"/>
      <w:szCs w:val="20"/>
      <w:lang w:val="nl-BE"/>
    </w:rPr>
  </w:style>
  <w:style w:type="character" w:customStyle="1" w:styleId="VerdanaChar">
    <w:name w:val="Verdana Char"/>
    <w:basedOn w:val="Standaardalinea-lettertype"/>
    <w:link w:val="Verdana"/>
    <w:rsid w:val="00070605"/>
    <w:rPr>
      <w:rFonts w:ascii="Comic Sans MS" w:hAnsi="Comic Sans MS"/>
      <w:sz w:val="18"/>
      <w:szCs w:val="18"/>
      <w:lang w:eastAsia="nl-NL"/>
    </w:rPr>
  </w:style>
  <w:style w:type="paragraph" w:customStyle="1" w:styleId="Verdanabrief">
    <w:name w:val="Verdana brief"/>
    <w:basedOn w:val="Standaard"/>
    <w:link w:val="VerdanabriefChar"/>
    <w:qFormat/>
    <w:rsid w:val="00070605"/>
    <w:rPr>
      <w:szCs w:val="20"/>
      <w:lang w:val="nl-BE"/>
    </w:rPr>
  </w:style>
  <w:style w:type="character" w:customStyle="1" w:styleId="Verdana2Char">
    <w:name w:val="Verdana 2 Char"/>
    <w:basedOn w:val="Standaardalinea-lettertype"/>
    <w:link w:val="Verdana2"/>
    <w:rsid w:val="00070605"/>
    <w:rPr>
      <w:rFonts w:ascii="Verdana" w:hAnsi="Verdana"/>
      <w:lang w:eastAsia="nl-NL"/>
    </w:rPr>
  </w:style>
  <w:style w:type="character" w:customStyle="1" w:styleId="VerdanabriefChar">
    <w:name w:val="Verdana brief Char"/>
    <w:basedOn w:val="Standaardalinea-lettertype"/>
    <w:link w:val="Verdanabrief"/>
    <w:rsid w:val="00070605"/>
    <w:rPr>
      <w:rFonts w:ascii="Verdana" w:hAnsi="Verdana"/>
      <w:sz w:val="22"/>
      <w:lang w:eastAsia="nl-NL"/>
    </w:rPr>
  </w:style>
  <w:style w:type="paragraph" w:customStyle="1" w:styleId="OpsommingDeTorretjes">
    <w:name w:val="Opsomming De Torretjes"/>
    <w:basedOn w:val="Standaard"/>
    <w:next w:val="Standaard"/>
    <w:link w:val="OpsommingDeTorretjesChar"/>
    <w:qFormat/>
    <w:rsid w:val="00715F96"/>
    <w:pPr>
      <w:numPr>
        <w:numId w:val="3"/>
      </w:numPr>
      <w:spacing w:line="288" w:lineRule="auto"/>
    </w:pPr>
  </w:style>
  <w:style w:type="character" w:customStyle="1" w:styleId="OpsommingDeTorretjesChar">
    <w:name w:val="Opsomming De Torretjes Char"/>
    <w:basedOn w:val="Standaardalinea-lettertype"/>
    <w:link w:val="OpsommingDeTorretjes"/>
    <w:rsid w:val="00715F96"/>
    <w:rPr>
      <w:rFonts w:ascii="Verdana" w:hAnsi="Verdana"/>
      <w:sz w:val="22"/>
      <w:szCs w:val="24"/>
      <w:lang w:val="nl-NL" w:eastAsia="nl-NL"/>
    </w:rPr>
  </w:style>
  <w:style w:type="paragraph" w:styleId="Lijstalinea">
    <w:name w:val="List Paragraph"/>
    <w:basedOn w:val="Standaard"/>
    <w:uiPriority w:val="34"/>
    <w:qFormat/>
    <w:rsid w:val="001A5BEE"/>
    <w:pPr>
      <w:ind w:left="720"/>
    </w:pPr>
    <w:rPr>
      <w:rFonts w:ascii="Times New Roman" w:eastAsiaTheme="minorHAnsi"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6604">
      <w:bodyDiv w:val="1"/>
      <w:marLeft w:val="0"/>
      <w:marRight w:val="0"/>
      <w:marTop w:val="0"/>
      <w:marBottom w:val="0"/>
      <w:divBdr>
        <w:top w:val="none" w:sz="0" w:space="0" w:color="auto"/>
        <w:left w:val="none" w:sz="0" w:space="0" w:color="auto"/>
        <w:bottom w:val="none" w:sz="0" w:space="0" w:color="auto"/>
        <w:right w:val="none" w:sz="0" w:space="0" w:color="auto"/>
      </w:divBdr>
    </w:div>
    <w:div w:id="300044632">
      <w:bodyDiv w:val="1"/>
      <w:marLeft w:val="0"/>
      <w:marRight w:val="0"/>
      <w:marTop w:val="0"/>
      <w:marBottom w:val="0"/>
      <w:divBdr>
        <w:top w:val="none" w:sz="0" w:space="0" w:color="auto"/>
        <w:left w:val="none" w:sz="0" w:space="0" w:color="auto"/>
        <w:bottom w:val="none" w:sz="0" w:space="0" w:color="auto"/>
        <w:right w:val="none" w:sz="0" w:space="0" w:color="auto"/>
      </w:divBdr>
    </w:div>
    <w:div w:id="977877275">
      <w:bodyDiv w:val="1"/>
      <w:marLeft w:val="0"/>
      <w:marRight w:val="0"/>
      <w:marTop w:val="0"/>
      <w:marBottom w:val="0"/>
      <w:divBdr>
        <w:top w:val="none" w:sz="0" w:space="0" w:color="auto"/>
        <w:left w:val="none" w:sz="0" w:space="0" w:color="auto"/>
        <w:bottom w:val="none" w:sz="0" w:space="0" w:color="auto"/>
        <w:right w:val="none" w:sz="0" w:space="0" w:color="auto"/>
      </w:divBdr>
    </w:div>
    <w:div w:id="17473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ornaam.naam@sint-rember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643C2A4B71A41B795ACE6CE7453CC" ma:contentTypeVersion="" ma:contentTypeDescription="Een nieuw document maken." ma:contentTypeScope="" ma:versionID="4f8cc4b11c1e27fac9a10a8f12f173aa">
  <xsd:schema xmlns:xsd="http://www.w3.org/2001/XMLSchema" xmlns:xs="http://www.w3.org/2001/XMLSchema" xmlns:p="http://schemas.microsoft.com/office/2006/metadata/properties" xmlns:ns2="7bff69cc-c54f-4d90-a811-b172fdf55f27" xmlns:ns3="62dc8e5e-45bc-4b19-81e8-3f45f608f704" targetNamespace="http://schemas.microsoft.com/office/2006/metadata/properties" ma:root="true" ma:fieldsID="eaf880746d9236e25104824ee519fdbc" ns2:_="" ns3:_="">
    <xsd:import namespace="7bff69cc-c54f-4d90-a811-b172fdf55f27"/>
    <xsd:import namespace="62dc8e5e-45bc-4b19-81e8-3f45f608f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69cc-c54f-4d90-a811-b172fdf5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c8e5e-45bc-4b19-81e8-3f45f608f70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0794-64AE-47E1-AAD1-76277B9C61D1}">
  <ds:schemaRefs>
    <ds:schemaRef ds:uri="http://schemas.microsoft.com/sharepoint/v3/contenttype/forms"/>
  </ds:schemaRefs>
</ds:datastoreItem>
</file>

<file path=customXml/itemProps2.xml><?xml version="1.0" encoding="utf-8"?>
<ds:datastoreItem xmlns:ds="http://schemas.openxmlformats.org/officeDocument/2006/customXml" ds:itemID="{9BA7BF9C-7A45-4A8E-9DB6-C6B653F2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69cc-c54f-4d90-a811-b172fdf55f27"/>
    <ds:schemaRef ds:uri="62dc8e5e-45bc-4b19-81e8-3f45f608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50625-62BD-40FD-942A-CF47E1F93AF8}">
  <ds:schemaRefs>
    <ds:schemaRef ds:uri="62dc8e5e-45bc-4b19-81e8-3f45f608f7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ff69cc-c54f-4d90-a811-b172fdf55f27"/>
    <ds:schemaRef ds:uri="http://www.w3.org/XML/1998/namespace"/>
    <ds:schemaRef ds:uri="http://purl.org/dc/dcmitype/"/>
  </ds:schemaRefs>
</ds:datastoreItem>
</file>

<file path=customXml/itemProps4.xml><?xml version="1.0" encoding="utf-8"?>
<ds:datastoreItem xmlns:ds="http://schemas.openxmlformats.org/officeDocument/2006/customXml" ds:itemID="{36EFE433-61E8-40F8-AE3A-DB8D3828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Scholengroep Sint-Rembert vzw</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Bisschop</dc:creator>
  <cp:keywords/>
  <dc:description/>
  <cp:lastModifiedBy>Kurt Bisschop</cp:lastModifiedBy>
  <cp:revision>3</cp:revision>
  <cp:lastPrinted>2020-06-08T06:46:00Z</cp:lastPrinted>
  <dcterms:created xsi:type="dcterms:W3CDTF">2020-06-08T06:35:00Z</dcterms:created>
  <dcterms:modified xsi:type="dcterms:W3CDTF">2020-06-08T08:28:00Z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0x010100F22643C2A4B71A41B795ACE6CE7453CC</vt:lpwstr>
  </property>
</Properties>
</file>